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28017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Департамент образования Вологодской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Управление образования администрации Верховажского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"Нижнекулойская средняя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 Игнатьевская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Киселева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Игнатьевская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№36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2450300)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д.Урусовская, 2023 год</w:t>
      </w:r>
      <w:bookmarkEnd w:id="3"/>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8280173" w:id="4"/>
    <w:p>
      <w:pPr>
        <w:sectPr>
          <w:pgSz w:w="11906" w:h="16383" w:orient="portrait"/>
        </w:sectPr>
      </w:pPr>
    </w:p>
    <w:bookmarkEnd w:id="4"/>
    <w:bookmarkEnd w:id="0"/>
    <w:bookmarkStart w:name="block-18280174"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r>
        <w:rPr>
          <w:rFonts w:ascii="Times New Roman" w:hAnsi="Times New Roman"/>
          <w:b w:val="false"/>
          <w:i w:val="false"/>
          <w:color w:val="000000"/>
          <w:sz w:val="28"/>
        </w:rPr>
        <w:t>‌</w:t>
      </w:r>
      <w:bookmarkStart w:name="ceba58f0-def2-488e-88c8-f4292ccf0380" w:id="6"/>
      <w:r>
        <w:rPr>
          <w:rFonts w:ascii="Times New Roman" w:hAnsi="Times New Roman"/>
          <w:b w:val="false"/>
          <w:i w:val="false"/>
          <w:color w:val="000000"/>
          <w:sz w:val="28"/>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18280174" w:id="7"/>
    <w:p>
      <w:pPr>
        <w:sectPr>
          <w:pgSz w:w="11906" w:h="16383" w:orient="portrait"/>
        </w:sectPr>
      </w:pPr>
    </w:p>
    <w:bookmarkEnd w:id="7"/>
    <w:bookmarkEnd w:id="5"/>
    <w:bookmarkStart w:name="block-18280169"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18280169" w:id="10"/>
    <w:p>
      <w:pPr>
        <w:sectPr>
          <w:pgSz w:w="11906" w:h="16383" w:orient="portrait"/>
        </w:sectPr>
      </w:pPr>
    </w:p>
    <w:bookmarkEnd w:id="10"/>
    <w:bookmarkEnd w:id="8"/>
    <w:bookmarkStart w:name="block-18280170" w:id="11"/>
    <w:p>
      <w:pPr>
        <w:spacing w:before="0" w:after="0" w:line="264"/>
        <w:ind w:left="120"/>
        <w:jc w:val="both"/>
      </w:pPr>
      <w:bookmarkStart w:name="_Toc137548640" w:id="12"/>
      <w:bookmarkEnd w:id="12"/>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3"/>
      <w:bookmarkEnd w:id="13"/>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4"/>
      <w:bookmarkEnd w:id="14"/>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5"/>
      <w:bookmarkEnd w:id="15"/>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18280170" w:id="17"/>
    <w:p>
      <w:pPr>
        <w:sectPr>
          <w:pgSz w:w="11906" w:h="16383" w:orient="portrait"/>
        </w:sectPr>
      </w:pPr>
    </w:p>
    <w:bookmarkEnd w:id="17"/>
    <w:bookmarkEnd w:id="11"/>
    <w:bookmarkStart w:name="block-18280171"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334"/>
        <w:gridCol w:w="2560"/>
        <w:gridCol w:w="2693"/>
        <w:gridCol w:w="6966"/>
        <w:gridCol w:w="41"/>
      </w:tblGrid>
      <w:tr>
        <w:trPr>
          <w:trHeight w:val="300" w:hRule="atLeast"/>
          <w:trHeight w:val="144" w:hRule="atLeast"/>
        </w:trPr>
        <w:tc>
          <w:tcPr>
            <w:tcW w:w="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5"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876" w:type="dxa"/>
            <w:tcBorders/>
            <w:tcMar>
              <w:top w:w="50" w:type="dxa"/>
              <w:left w:w="100" w:type="dxa"/>
            </w:tcMar>
            <w:vAlign w:val="center"/>
          </w:tcPr>
          <w:p>
            <w:pPr>
              <w:spacing w:before="0" w:after="0"/>
              <w:ind w:left="135"/>
              <w:jc w:val="left"/>
            </w:pPr>
          </w:p>
        </w:tc>
      </w:tr>
      <w:tr>
        <w:trPr>
          <w:trHeight w:val="163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121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7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334"/>
        <w:gridCol w:w="2560"/>
        <w:gridCol w:w="2693"/>
        <w:gridCol w:w="6966"/>
        <w:gridCol w:w="41"/>
      </w:tblGrid>
      <w:tr>
        <w:trPr>
          <w:trHeight w:val="300" w:hRule="atLeast"/>
          <w:trHeight w:val="144" w:hRule="atLeast"/>
        </w:trPr>
        <w:tc>
          <w:tcPr>
            <w:tcW w:w="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885"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8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p>
        </w:tc>
      </w:tr>
      <w:tr>
        <w:trPr>
          <w:trHeight w:val="190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p>
        </w:tc>
      </w:tr>
      <w:tr>
        <w:trPr>
          <w:trHeight w:val="217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876" w:type="dxa"/>
            <w:tcBorders/>
            <w:tcMar>
              <w:top w:w="50" w:type="dxa"/>
              <w:left w:w="100" w:type="dxa"/>
            </w:tcMar>
            <w:vAlign w:val="center"/>
          </w:tcPr>
          <w:p>
            <w:pPr>
              <w:spacing w:before="0" w:after="0"/>
              <w:ind w:left="135"/>
              <w:jc w:val="left"/>
            </w:pPr>
          </w:p>
        </w:tc>
      </w:tr>
      <w:tr>
        <w:trPr>
          <w:trHeight w:val="4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4"/>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4876" w:type="dxa"/>
            <w:tcBorders/>
            <w:tcMar>
              <w:top w:w="50" w:type="dxa"/>
              <w:left w:w="100" w:type="dxa"/>
            </w:tcMar>
            <w:vAlign w:val="center"/>
          </w:tcPr>
          <w:p>
            <w:pPr>
              <w:spacing w:before="0" w:after="0"/>
              <w:ind w:left="135"/>
              <w:jc w:val="left"/>
            </w:pPr>
          </w:p>
        </w:tc>
      </w:tr>
      <w:tr>
        <w:trPr>
          <w:trHeight w:val="825" w:hRule="atLeast"/>
          <w:trHeight w:val="144" w:hRule="atLeast"/>
        </w:trPr>
        <w:tc>
          <w:tcPr>
            <w:tcW w:w="9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487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4876" w:type="dxa"/>
            <w:tcBorders/>
            <w:tcMar>
              <w:top w:w="50" w:type="dxa"/>
              <w:left w:w="100" w:type="dxa"/>
            </w:tcMar>
            <w:vAlign w:val="center"/>
          </w:tcPr>
          <w:p>
            <w:pPr>
              <w:jc w:val="left"/>
            </w:pPr>
          </w:p>
        </w:tc>
      </w:tr>
    </w:tbl>
    <w:p>
      <w:pPr>
        <w:sectPr>
          <w:pgSz w:w="16383" w:h="11906" w:orient="landscape"/>
        </w:sectPr>
      </w:pPr>
    </w:p>
    <w:bookmarkStart w:name="block-18280171" w:id="19"/>
    <w:p>
      <w:pPr>
        <w:sectPr>
          <w:pgSz w:w="16383" w:h="11906" w:orient="landscape"/>
        </w:sectPr>
      </w:pPr>
    </w:p>
    <w:bookmarkEnd w:id="19"/>
    <w:bookmarkEnd w:id="18"/>
    <w:bookmarkStart w:name="block-18280172"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плаваниям в бассейне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на скольжение)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(подводящие упражнения с подключением работы рук и ног)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плавание брассом на спине (передвижение в полной координации)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и закрепление старта со стартовой тумбы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со стартовой тумбы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прыжка в воду вниз ногами с небольшой прыжковой вышки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мячом на воде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4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544"/>
        <w:gridCol w:w="4249"/>
        <w:gridCol w:w="2920"/>
        <w:gridCol w:w="4840"/>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6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2044"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футболе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остановки мяча разными способами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баскетболе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выполнения штрафного броска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 в волейболе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волейбол</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подачи мяча в условиях учебной игровой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самостраховки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захватов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броска рывком за пятку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удержаний в атлетических единоборствах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защитных действиях от удара кулаком в голову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атлетических единоборств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18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способностей средствами атлетических единоборств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8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90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36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0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 м</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163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67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388"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280172" w:id="21"/>
    <w:p>
      <w:pPr>
        <w:sectPr>
          <w:pgSz w:w="16383" w:h="11906" w:orient="landscape"/>
        </w:sectPr>
      </w:pPr>
    </w:p>
    <w:bookmarkEnd w:id="21"/>
    <w:bookmarkEnd w:id="20"/>
    <w:bookmarkStart w:name="block-18280175"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280175"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