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00311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Управление образования Верховажского территориального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"Нижнекулойская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МБОУ "Нижнекулойская средняя школа"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Педсовет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Киселева О.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"Нижнекулойская средняя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Игнатьевская Т. 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1777782)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д. Урусовская</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003113" w:id="5"/>
    <w:p>
      <w:pPr>
        <w:sectPr>
          <w:pgSz w:w="11906" w:h="16383" w:orient="portrait"/>
        </w:sectPr>
      </w:pPr>
    </w:p>
    <w:bookmarkEnd w:id="5"/>
    <w:bookmarkEnd w:id="0"/>
    <w:bookmarkStart w:name="block-13003114"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13003114" w:id="8"/>
    <w:p>
      <w:pPr>
        <w:sectPr>
          <w:pgSz w:w="11906" w:h="16383" w:orient="portrait"/>
        </w:sectPr>
      </w:pPr>
    </w:p>
    <w:bookmarkEnd w:id="8"/>
    <w:bookmarkEnd w:id="6"/>
    <w:bookmarkStart w:name="block-13003115"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13003115" w:id="10"/>
    <w:p>
      <w:pPr>
        <w:sectPr>
          <w:pgSz w:w="11906" w:h="16383" w:orient="portrait"/>
        </w:sectPr>
      </w:pPr>
    </w:p>
    <w:bookmarkEnd w:id="10"/>
    <w:bookmarkEnd w:id="9"/>
    <w:bookmarkStart w:name="block-13003116"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13003116" w:id="12"/>
    <w:p>
      <w:pPr>
        <w:sectPr>
          <w:pgSz w:w="11906" w:h="16383" w:orient="portrait"/>
        </w:sectPr>
      </w:pPr>
    </w:p>
    <w:bookmarkEnd w:id="12"/>
    <w:bookmarkEnd w:id="11"/>
    <w:bookmarkStart w:name="block-1300311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13003117" w:id="14"/>
    <w:p>
      <w:pPr>
        <w:sectPr>
          <w:pgSz w:w="16383" w:h="11906" w:orient="landscape"/>
        </w:sectPr>
      </w:pPr>
    </w:p>
    <w:bookmarkEnd w:id="14"/>
    <w:bookmarkEnd w:id="13"/>
    <w:bookmarkStart w:name="block-13003118"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5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3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7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 Промежуточная аттестация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24"/>
        <w:gridCol w:w="3760"/>
        <w:gridCol w:w="1334"/>
        <w:gridCol w:w="2355"/>
        <w:gridCol w:w="2485"/>
        <w:gridCol w:w="2995"/>
        <w:gridCol w:w="41"/>
      </w:tblGrid>
      <w:tr>
        <w:trPr>
          <w:trHeight w:val="300" w:hRule="atLeast"/>
          <w:trHeight w:val="144" w:hRule="atLeast"/>
        </w:trPr>
        <w:tc>
          <w:tcPr>
            <w:tcW w:w="4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63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271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2400"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244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163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148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55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 Промежуточная аттестация</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003118" w:id="16"/>
    <w:p>
      <w:pPr>
        <w:sectPr>
          <w:pgSz w:w="16383" w:h="11906" w:orient="landscape"/>
        </w:sectPr>
      </w:pPr>
    </w:p>
    <w:bookmarkEnd w:id="16"/>
    <w:bookmarkEnd w:id="15"/>
    <w:bookmarkStart w:name="block-1300311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10-11 классы/ Журин А.А.,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003119" w:id="19"/>
    <w:p>
      <w:pPr>
        <w:sectPr>
          <w:pgSz w:w="11906" w:h="16383" w:orient="portrait"/>
        </w:sectPr>
      </w:pPr>
    </w:p>
    <w:bookmarkEnd w:id="19"/>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